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Nutrition EC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food with less than 9 of the essential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Fats that are solid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cholesterol that sticks to the walls of arteries (bad)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nutrients that help your body build/maintain its tissues and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natural drive to eat that protects us from starvation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indigestible complex carbohydrate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by which you body takes in and uses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vitamins that are stored, absorbed, and transported in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fats that are liquid at room temperature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desire, rather than the need,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vitamins that dissolve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starches in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food that has all 9 of the essential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cholesterol that helps clear clogged arteries (happy)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building blocks of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Substances in food that you need to for your body to grow, repair, and supply you with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EC</dc:title>
  <dcterms:created xsi:type="dcterms:W3CDTF">2021-10-11T13:34:27Z</dcterms:created>
  <dcterms:modified xsi:type="dcterms:W3CDTF">2021-10-11T13:34:27Z</dcterms:modified>
</cp:coreProperties>
</file>