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Label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calorie    </w:t>
      </w:r>
      <w:r>
        <w:t xml:space="preserve">   carbohydrates    </w:t>
      </w:r>
      <w:r>
        <w:t xml:space="preserve">   daily value    </w:t>
      </w:r>
      <w:r>
        <w:t xml:space="preserve">   fats    </w:t>
      </w:r>
      <w:r>
        <w:t xml:space="preserve">   health    </w:t>
      </w:r>
      <w:r>
        <w:t xml:space="preserve">   ingredients     </w:t>
      </w:r>
      <w:r>
        <w:t xml:space="preserve">   label    </w:t>
      </w:r>
      <w:r>
        <w:t xml:space="preserve">   minerals     </w:t>
      </w:r>
      <w:r>
        <w:t xml:space="preserve">   nutrition     </w:t>
      </w:r>
      <w:r>
        <w:t xml:space="preserve">   protein     </w:t>
      </w:r>
      <w:r>
        <w:t xml:space="preserve">   serving size    </w:t>
      </w:r>
      <w:r>
        <w:t xml:space="preserve">   sodium    </w:t>
      </w:r>
      <w:r>
        <w:t xml:space="preserve">   sugar    </w:t>
      </w:r>
      <w:r>
        <w:t xml:space="preserve">   vitamins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Label Word Search</dc:title>
  <dcterms:created xsi:type="dcterms:W3CDTF">2021-10-11T13:33:16Z</dcterms:created>
  <dcterms:modified xsi:type="dcterms:W3CDTF">2021-10-11T13:33:16Z</dcterms:modified>
</cp:coreProperties>
</file>