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meal    </w:t>
      </w:r>
      <w:r>
        <w:t xml:space="preserve">   weight    </w:t>
      </w:r>
      <w:r>
        <w:t xml:space="preserve">   unhealthy    </w:t>
      </w:r>
      <w:r>
        <w:t xml:space="preserve">   overweight    </w:t>
      </w:r>
      <w:r>
        <w:t xml:space="preserve">   quantity    </w:t>
      </w:r>
      <w:r>
        <w:t xml:space="preserve">   obesity    </w:t>
      </w:r>
      <w:r>
        <w:t xml:space="preserve">   growth    </w:t>
      </w:r>
      <w:r>
        <w:t xml:space="preserve">   calcium    </w:t>
      </w:r>
      <w:r>
        <w:t xml:space="preserve">   concentrated    </w:t>
      </w:r>
      <w:r>
        <w:t xml:space="preserve">   food allergy    </w:t>
      </w:r>
      <w:r>
        <w:t xml:space="preserve">   hunger    </w:t>
      </w:r>
      <w:r>
        <w:t xml:space="preserve">   nutrient-dense    </w:t>
      </w:r>
      <w:r>
        <w:t xml:space="preserve">   unsaturated fats    </w:t>
      </w:r>
      <w:r>
        <w:t xml:space="preserve">   saturated fats    </w:t>
      </w:r>
      <w:r>
        <w:t xml:space="preserve">   appetite    </w:t>
      </w:r>
      <w:r>
        <w:t xml:space="preserve">   health    </w:t>
      </w:r>
      <w:r>
        <w:t xml:space="preserve">   body    </w:t>
      </w:r>
      <w:r>
        <w:t xml:space="preserve">   nutrition    </w:t>
      </w:r>
      <w:r>
        <w:t xml:space="preserve">   sugars    </w:t>
      </w:r>
      <w:r>
        <w:t xml:space="preserve">   diet    </w:t>
      </w:r>
      <w:r>
        <w:t xml:space="preserve">   calories    </w:t>
      </w:r>
      <w:r>
        <w:t xml:space="preserve">   oils    </w:t>
      </w:r>
      <w:r>
        <w:t xml:space="preserve">   dairy    </w:t>
      </w:r>
      <w:r>
        <w:t xml:space="preserve">   grains    </w:t>
      </w:r>
      <w:r>
        <w:t xml:space="preserve">   vegetables    </w:t>
      </w:r>
      <w:r>
        <w:t xml:space="preserve">   fruits    </w:t>
      </w:r>
      <w:r>
        <w:t xml:space="preserve">   osteoperosis    </w:t>
      </w:r>
      <w:r>
        <w:t xml:space="preserve">   reaction    </w:t>
      </w:r>
      <w:r>
        <w:t xml:space="preserve">   minerals    </w:t>
      </w:r>
      <w:r>
        <w:t xml:space="preserve">   vitamins    </w:t>
      </w:r>
      <w:r>
        <w:t xml:space="preserve">   cholesterol    </w:t>
      </w:r>
      <w:r>
        <w:t xml:space="preserve">   proteins    </w:t>
      </w:r>
      <w:r>
        <w:t xml:space="preserve">   fiber    </w:t>
      </w:r>
      <w:r>
        <w:t xml:space="preserve">   carbohydrates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Puzzle</dc:title>
  <dcterms:created xsi:type="dcterms:W3CDTF">2021-10-11T13:34:13Z</dcterms:created>
  <dcterms:modified xsi:type="dcterms:W3CDTF">2021-10-11T13:34:13Z</dcterms:modified>
</cp:coreProperties>
</file>