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 Scramble</w:t>
      </w:r>
    </w:p>
    <w:p>
      <w:pPr>
        <w:pStyle w:val="Questions"/>
      </w:pPr>
      <w:r>
        <w:t xml:space="preserve">1. NITUINOTR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AWRET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SEHTARRDAOBCY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DRYOMTALEE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TSELA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GBESVALETE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IRPOTNE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AMRISELN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EIRBF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IRUFT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TFSA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OODF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GLHNIOAWER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MATE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MXECPOL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CLHOOECTA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ELRCEA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BLNAEDCA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CNEUEGINLD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AEHHYTL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Scramble</dc:title>
  <dcterms:created xsi:type="dcterms:W3CDTF">2021-10-11T13:34:52Z</dcterms:created>
  <dcterms:modified xsi:type="dcterms:W3CDTF">2021-10-11T13:34:52Z</dcterms:modified>
</cp:coreProperties>
</file>