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 Scramble</w:t>
      </w:r>
    </w:p>
    <w:p>
      <w:pPr>
        <w:pStyle w:val="Questions"/>
      </w:pPr>
      <w:r>
        <w:t xml:space="preserve">1. NITUINOTR </w:t>
      </w:r>
      <w:r>
        <w:rPr>
          <w:u w:val="single"/>
        </w:rPr>
        <w:t xml:space="preserve">__nutrition______________________________</w:t>
      </w:r>
    </w:p>
    <w:p>
      <w:pPr>
        <w:pStyle w:val="Questions"/>
      </w:pPr>
      <w:r>
        <w:t xml:space="preserve">2. AWRET </w:t>
      </w:r>
      <w:r>
        <w:rPr>
          <w:u w:val="single"/>
        </w:rPr>
        <w:t xml:space="preserve">__water______________________________________</w:t>
      </w:r>
    </w:p>
    <w:p>
      <w:pPr>
        <w:pStyle w:val="Questions"/>
      </w:pPr>
      <w:r>
        <w:t xml:space="preserve">3. SEHTARRDAOBCY </w:t>
      </w:r>
      <w:r>
        <w:rPr>
          <w:u w:val="single"/>
        </w:rPr>
        <w:t xml:space="preserve">__carbohydrates______________________</w:t>
      </w:r>
    </w:p>
    <w:p>
      <w:pPr>
        <w:pStyle w:val="Questions"/>
      </w:pPr>
      <w:r>
        <w:t xml:space="preserve">4. DRYOMTALEE </w:t>
      </w:r>
      <w:r>
        <w:rPr>
          <w:u w:val="single"/>
        </w:rPr>
        <w:t xml:space="preserve">__moderately____________________________</w:t>
      </w:r>
    </w:p>
    <w:p>
      <w:pPr>
        <w:pStyle w:val="Questions"/>
      </w:pPr>
      <w:r>
        <w:t xml:space="preserve">5. TSELA </w:t>
      </w:r>
      <w:r>
        <w:rPr>
          <w:u w:val="single"/>
        </w:rPr>
        <w:t xml:space="preserve">__least______________________________________</w:t>
      </w:r>
    </w:p>
    <w:p>
      <w:pPr>
        <w:pStyle w:val="Questions"/>
      </w:pPr>
      <w:r>
        <w:t xml:space="preserve">6. GBESVALETE </w:t>
      </w:r>
      <w:r>
        <w:rPr>
          <w:u w:val="single"/>
        </w:rPr>
        <w:t xml:space="preserve">__vegetables____________________________</w:t>
      </w:r>
    </w:p>
    <w:p>
      <w:pPr>
        <w:pStyle w:val="Questions"/>
      </w:pPr>
      <w:r>
        <w:t xml:space="preserve">7. IRPOTNE </w:t>
      </w:r>
      <w:r>
        <w:rPr>
          <w:u w:val="single"/>
        </w:rPr>
        <w:t xml:space="preserve">__protein__________________________________</w:t>
      </w:r>
    </w:p>
    <w:p>
      <w:pPr>
        <w:pStyle w:val="Questions"/>
      </w:pPr>
      <w:r>
        <w:t xml:space="preserve">8. AMRISELN </w:t>
      </w:r>
      <w:r>
        <w:rPr>
          <w:u w:val="single"/>
        </w:rPr>
        <w:t xml:space="preserve">__minerals________________________________</w:t>
      </w:r>
    </w:p>
    <w:p>
      <w:pPr>
        <w:pStyle w:val="Questions"/>
      </w:pPr>
      <w:r>
        <w:t xml:space="preserve">9. EIRBF </w:t>
      </w:r>
      <w:r>
        <w:rPr>
          <w:u w:val="single"/>
        </w:rPr>
        <w:t xml:space="preserve">__fibre______________________________________</w:t>
      </w:r>
    </w:p>
    <w:p>
      <w:pPr>
        <w:pStyle w:val="Questions"/>
      </w:pPr>
      <w:r>
        <w:t xml:space="preserve">10. IRUFT </w:t>
      </w:r>
      <w:r>
        <w:rPr>
          <w:u w:val="single"/>
        </w:rPr>
        <w:t xml:space="preserve">__fruit______________________________________</w:t>
      </w:r>
    </w:p>
    <w:p>
      <w:pPr>
        <w:pStyle w:val="Questions"/>
      </w:pPr>
      <w:r>
        <w:t xml:space="preserve">11. TFSA </w:t>
      </w:r>
      <w:r>
        <w:rPr>
          <w:u w:val="single"/>
        </w:rPr>
        <w:t xml:space="preserve">__fats________________________________________</w:t>
      </w:r>
    </w:p>
    <w:p>
      <w:pPr>
        <w:pStyle w:val="Questions"/>
      </w:pPr>
      <w:r>
        <w:t xml:space="preserve">12. OODF </w:t>
      </w:r>
      <w:r>
        <w:rPr>
          <w:u w:val="single"/>
        </w:rPr>
        <w:t xml:space="preserve">__food________________________________________</w:t>
      </w:r>
    </w:p>
    <w:p>
      <w:pPr>
        <w:pStyle w:val="Questions"/>
      </w:pPr>
      <w:r>
        <w:t xml:space="preserve">13. GLHNIOAWER </w:t>
      </w:r>
      <w:r>
        <w:rPr>
          <w:u w:val="single"/>
        </w:rPr>
        <w:t xml:space="preserve">__wholegrain____________________________</w:t>
      </w:r>
    </w:p>
    <w:p>
      <w:pPr>
        <w:pStyle w:val="Questions"/>
      </w:pPr>
      <w:r>
        <w:t xml:space="preserve">14. MATE </w:t>
      </w:r>
      <w:r>
        <w:rPr>
          <w:u w:val="single"/>
        </w:rPr>
        <w:t xml:space="preserve">__meat________________________________________</w:t>
      </w:r>
    </w:p>
    <w:p>
      <w:pPr>
        <w:pStyle w:val="Questions"/>
      </w:pPr>
      <w:r>
        <w:t xml:space="preserve">15. MXECPOL </w:t>
      </w:r>
      <w:r>
        <w:rPr>
          <w:u w:val="single"/>
        </w:rPr>
        <w:t xml:space="preserve">__complex__________________________________</w:t>
      </w:r>
    </w:p>
    <w:p>
      <w:pPr>
        <w:pStyle w:val="Questions"/>
      </w:pPr>
      <w:r>
        <w:t xml:space="preserve">16. CLHOOECTA </w:t>
      </w:r>
      <w:r>
        <w:rPr>
          <w:u w:val="single"/>
        </w:rPr>
        <w:t xml:space="preserve">__chocolate______________________________</w:t>
      </w:r>
    </w:p>
    <w:p>
      <w:pPr>
        <w:pStyle w:val="Questions"/>
      </w:pPr>
      <w:r>
        <w:t xml:space="preserve">17. ELRCEA </w:t>
      </w:r>
      <w:r>
        <w:rPr>
          <w:u w:val="single"/>
        </w:rPr>
        <w:t xml:space="preserve">__cereal____________________________________</w:t>
      </w:r>
    </w:p>
    <w:p>
      <w:pPr>
        <w:pStyle w:val="Questions"/>
      </w:pPr>
      <w:r>
        <w:t xml:space="preserve">18. BLNAEDCA </w:t>
      </w:r>
      <w:r>
        <w:rPr>
          <w:u w:val="single"/>
        </w:rPr>
        <w:t xml:space="preserve">__balanced________________________________</w:t>
      </w:r>
    </w:p>
    <w:p>
      <w:pPr>
        <w:pStyle w:val="Questions"/>
      </w:pPr>
      <w:r>
        <w:t xml:space="preserve">19. CNEUEGINLD </w:t>
      </w:r>
      <w:r>
        <w:rPr>
          <w:u w:val="single"/>
        </w:rPr>
        <w:t xml:space="preserve">__indulgence____________________________</w:t>
      </w:r>
    </w:p>
    <w:p>
      <w:pPr>
        <w:pStyle w:val="Questions"/>
      </w:pPr>
      <w:r>
        <w:t xml:space="preserve">20. AEHHYTL </w:t>
      </w:r>
      <w:r>
        <w:rPr>
          <w:u w:val="single"/>
        </w:rPr>
        <w:t xml:space="preserve">__healthy__________________________________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Scramble</dc:title>
  <dcterms:created xsi:type="dcterms:W3CDTF">2021-10-11T13:34:53Z</dcterms:created>
  <dcterms:modified xsi:type="dcterms:W3CDTF">2021-10-11T13:34:53Z</dcterms:modified>
</cp:coreProperties>
</file>