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Nutrition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nutrition that helps the body use carbs, proteins, and fats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rid the body of food by vomiting or by taking laxatives and diuretics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parts that make up a particular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fat-like substance made by the body and found in certain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nutrient that provides energy, and helps the body store and use vitamins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disease in which the body produces little or no insulin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simple sugar that is the body's main energy source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an eating disorder in which a person binges and purges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substance in foods that helps with body functions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listing of the amount of food that is considered a serving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building blocks that make up protein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nutrient that is needed for growth, and to help build and repair body tissue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to eat a large amount of food in a short amount of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hormone that regulates the blood sugar level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panel of nutrition information required on all processed foods regulated by the FDA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quick weight-loss strategy that is popular for a short time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sum of the processes by which humans, animals, and plants consume and use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title of information panel that is required on most foods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category of foods that contain similar nutrition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body weight that is 20 percent or more than desireable body weight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unit of energy produced by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diet that excludes food of animal origin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part of grains and plants that cannot be digested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 food substance that is made and stored in most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an adnormal responce to food that is triggered by the immune system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Nutrition Vocab</dc:title>
  <dcterms:created xsi:type="dcterms:W3CDTF">2021-10-11T13:33:41Z</dcterms:created>
  <dcterms:modified xsi:type="dcterms:W3CDTF">2021-10-11T13:33:41Z</dcterms:modified>
</cp:coreProperties>
</file>