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nutrients that help regulate body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sugars and starches contained in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you view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of taking in food and using it for energy, growth, and good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unit of heat that measures the energy available in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elements in foods that help your body work properly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Substances in food that your body needs to carry out its normal functions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tough, stringy part of raw fruits, raw vegetables, whole wheat, and other whole grains.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fats that are usually liquid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Nutrients found in fatty animal tissue and plant oils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waxy chemical our bodies produce and need in small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nutrients that provide the building blocks your body needs for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fats found in many animal products such as butter, meat, and cheese.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mineral that helps control the amount of fluid in your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start off as oils and are made solid through processing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Vocabulary Review</dc:title>
  <dcterms:created xsi:type="dcterms:W3CDTF">2021-10-11T13:33:45Z</dcterms:created>
  <dcterms:modified xsi:type="dcterms:W3CDTF">2021-10-11T13:33:45Z</dcterms:modified>
</cp:coreProperties>
</file>