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Nutrition Vocabulary Wordsearch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Supplement    </w:t>
      </w:r>
      <w:r>
        <w:t xml:space="preserve">   hydrogenation    </w:t>
      </w:r>
      <w:r>
        <w:t xml:space="preserve">   botulism    </w:t>
      </w:r>
      <w:r>
        <w:t xml:space="preserve">   saturated fat    </w:t>
      </w:r>
      <w:r>
        <w:t xml:space="preserve">   Fiber    </w:t>
      </w:r>
      <w:r>
        <w:t xml:space="preserve">   Fat    </w:t>
      </w:r>
      <w:r>
        <w:t xml:space="preserve">   Mineral    </w:t>
      </w:r>
      <w:r>
        <w:t xml:space="preserve">   Antioxidant    </w:t>
      </w:r>
      <w:r>
        <w:t xml:space="preserve">   Vegan    </w:t>
      </w:r>
      <w:r>
        <w:t xml:space="preserve">   Food additives    </w:t>
      </w:r>
      <w:r>
        <w:t xml:space="preserve">   Food label    </w:t>
      </w:r>
      <w:r>
        <w:t xml:space="preserve">   Diuretic    </w:t>
      </w:r>
      <w:r>
        <w:t xml:space="preserve">   Sodium    </w:t>
      </w:r>
      <w:r>
        <w:t xml:space="preserve">   Embolism    </w:t>
      </w:r>
      <w:r>
        <w:t xml:space="preserve">   Cardiovascular disease    </w:t>
      </w:r>
      <w:r>
        <w:t xml:space="preserve">   Diabetes    </w:t>
      </w:r>
      <w:r>
        <w:t xml:space="preserve">   Obesity    </w:t>
      </w:r>
      <w:r>
        <w:t xml:space="preserve">   Serving size    </w:t>
      </w:r>
      <w:r>
        <w:t xml:space="preserve">   Hunger    </w:t>
      </w:r>
      <w:r>
        <w:t xml:space="preserve">   Cholesterol    </w:t>
      </w:r>
      <w:r>
        <w:t xml:space="preserve">   Glycogen    </w:t>
      </w:r>
      <w:r>
        <w:t xml:space="preserve">   Vitamin    </w:t>
      </w:r>
      <w:r>
        <w:t xml:space="preserve">   Protein    </w:t>
      </w:r>
      <w:r>
        <w:t xml:space="preserve">   Nutrition    </w:t>
      </w:r>
      <w:r>
        <w:t xml:space="preserve">   insulin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Nutrition Vocabulary Wordsearch</dc:title>
  <dcterms:created xsi:type="dcterms:W3CDTF">2021-10-11T13:33:39Z</dcterms:created>
  <dcterms:modified xsi:type="dcterms:W3CDTF">2021-10-11T13:33:39Z</dcterms:modified>
</cp:coreProperties>
</file>