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Nutrition &amp; Wellness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F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Zinc helps ____ perform their function.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Most common form of the disease.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Vitamin B is also known as  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riboflavin helps helps use ______ for cells.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nutriend helps provide energy and has starchy foods as a source?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fat like substance thats found in every cell in the bodyb and occurs in foods of aminal organ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function of protein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risk factor for many types of cancer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Vitamins A,D,E,K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helpsn the ciollagen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&amp; Wellness </dc:title>
  <dcterms:created xsi:type="dcterms:W3CDTF">2021-10-11T13:33:12Z</dcterms:created>
  <dcterms:modified xsi:type="dcterms:W3CDTF">2021-10-11T13:33:12Z</dcterms:modified>
</cp:coreProperties>
</file>