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Nutrition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Meal    </w:t>
      </w:r>
      <w:r>
        <w:t xml:space="preserve">   Cholesterol    </w:t>
      </w:r>
      <w:r>
        <w:t xml:space="preserve">   Health    </w:t>
      </w:r>
      <w:r>
        <w:t xml:space="preserve">   Dairy    </w:t>
      </w:r>
      <w:r>
        <w:t xml:space="preserve">   Carbs    </w:t>
      </w:r>
      <w:r>
        <w:t xml:space="preserve">   Calories    </w:t>
      </w:r>
      <w:r>
        <w:t xml:space="preserve">   Vitamin    </w:t>
      </w:r>
      <w:r>
        <w:t xml:space="preserve">   Protein    </w:t>
      </w:r>
      <w:r>
        <w:t xml:space="preserve">   Nutrition    </w:t>
      </w:r>
      <w:r>
        <w:t xml:space="preserve">   Dentist    </w:t>
      </w:r>
      <w:r>
        <w:t xml:space="preserve">   Exercise    </w:t>
      </w:r>
      <w:r>
        <w:t xml:space="preserve">   Doctor    </w:t>
      </w:r>
      <w:r>
        <w:t xml:space="preserve">   Lunch    </w:t>
      </w:r>
      <w:r>
        <w:t xml:space="preserve">   Dinner    </w:t>
      </w:r>
      <w:r>
        <w:t xml:space="preserve">   Breakfast    </w:t>
      </w:r>
      <w:r>
        <w:t xml:space="preserve">   Meats    </w:t>
      </w:r>
      <w:r>
        <w:t xml:space="preserve">   Grains    </w:t>
      </w:r>
      <w:r>
        <w:t xml:space="preserve">   Water    </w:t>
      </w:r>
      <w:r>
        <w:t xml:space="preserve">   Fruit    </w:t>
      </w:r>
      <w:r>
        <w:t xml:space="preserve">   Vegetables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Word Search</dc:title>
  <dcterms:created xsi:type="dcterms:W3CDTF">2021-10-11T13:34:41Z</dcterms:created>
  <dcterms:modified xsi:type="dcterms:W3CDTF">2021-10-11T13:34:41Z</dcterms:modified>
</cp:coreProperties>
</file>