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bread    </w:t>
      </w:r>
      <w:r>
        <w:t xml:space="preserve">   broccoli    </w:t>
      </w:r>
      <w:r>
        <w:t xml:space="preserve">   brussel sprouts    </w:t>
      </w:r>
      <w:r>
        <w:t xml:space="preserve">   carrot    </w:t>
      </w:r>
      <w:r>
        <w:t xml:space="preserve">   cheese    </w:t>
      </w:r>
      <w:r>
        <w:t xml:space="preserve">   chicken    </w:t>
      </w:r>
      <w:r>
        <w:t xml:space="preserve">   dairy    </w:t>
      </w:r>
      <w:r>
        <w:t xml:space="preserve">   diet    </w:t>
      </w:r>
      <w:r>
        <w:t xml:space="preserve">   exercise    </w:t>
      </w:r>
      <w:r>
        <w:t xml:space="preserve">   fish    </w:t>
      </w:r>
      <w:r>
        <w:t xml:space="preserve">   fruits    </w:t>
      </w:r>
      <w:r>
        <w:t xml:space="preserve">   grains    </w:t>
      </w:r>
      <w:r>
        <w:t xml:space="preserve">   grape    </w:t>
      </w:r>
      <w:r>
        <w:t xml:space="preserve">   healthy    </w:t>
      </w:r>
      <w:r>
        <w:t xml:space="preserve">   milk    </w:t>
      </w:r>
      <w:r>
        <w:t xml:space="preserve">   nutrition    </w:t>
      </w:r>
      <w:r>
        <w:t xml:space="preserve">   pineapple    </w:t>
      </w:r>
      <w:r>
        <w:t xml:space="preserve">   protein    </w:t>
      </w:r>
      <w:r>
        <w:t xml:space="preserve">   steak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Word Search</dc:title>
  <dcterms:created xsi:type="dcterms:W3CDTF">2021-10-11T13:34:53Z</dcterms:created>
  <dcterms:modified xsi:type="dcterms:W3CDTF">2021-10-11T13:34:53Z</dcterms:modified>
</cp:coreProperties>
</file>