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Nutrition and Physical Activity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advertising    </w:t>
      </w:r>
      <w:r>
        <w:t xml:space="preserve">   aerobic    </w:t>
      </w:r>
      <w:r>
        <w:t xml:space="preserve">   anorexia    </w:t>
      </w:r>
      <w:r>
        <w:t xml:space="preserve">   binge    </w:t>
      </w:r>
      <w:r>
        <w:t xml:space="preserve">   bodyimage    </w:t>
      </w:r>
      <w:r>
        <w:t xml:space="preserve">   bone    </w:t>
      </w:r>
      <w:r>
        <w:t xml:space="preserve">   breakfast    </w:t>
      </w:r>
      <w:r>
        <w:t xml:space="preserve">   bulimia    </w:t>
      </w:r>
      <w:r>
        <w:t xml:space="preserve">   calorie    </w:t>
      </w:r>
      <w:r>
        <w:t xml:space="preserve">   carbohydrate    </w:t>
      </w:r>
      <w:r>
        <w:t xml:space="preserve">   cholesterol    </w:t>
      </w:r>
      <w:r>
        <w:t xml:space="preserve">   dairy    </w:t>
      </w:r>
      <w:r>
        <w:t xml:space="preserve">   eatingdisorder    </w:t>
      </w:r>
      <w:r>
        <w:t xml:space="preserve">   fat    </w:t>
      </w:r>
      <w:r>
        <w:t xml:space="preserve">   fiber    </w:t>
      </w:r>
      <w:r>
        <w:t xml:space="preserve">   fitness    </w:t>
      </w:r>
      <w:r>
        <w:t xml:space="preserve">   foodgroup    </w:t>
      </w:r>
      <w:r>
        <w:t xml:space="preserve">   foodlabel    </w:t>
      </w:r>
      <w:r>
        <w:t xml:space="preserve">   fruit    </w:t>
      </w:r>
      <w:r>
        <w:t xml:space="preserve">   grain    </w:t>
      </w:r>
      <w:r>
        <w:t xml:space="preserve">   habits    </w:t>
      </w:r>
      <w:r>
        <w:t xml:space="preserve">   healthy    </w:t>
      </w:r>
      <w:r>
        <w:t xml:space="preserve">   influence    </w:t>
      </w:r>
      <w:r>
        <w:t xml:space="preserve">   intensity    </w:t>
      </w:r>
      <w:r>
        <w:t xml:space="preserve">   media    </w:t>
      </w:r>
      <w:r>
        <w:t xml:space="preserve">   metabolism    </w:t>
      </w:r>
      <w:r>
        <w:t xml:space="preserve">   minerals    </w:t>
      </w:r>
      <w:r>
        <w:t xml:space="preserve">   moderate    </w:t>
      </w:r>
      <w:r>
        <w:t xml:space="preserve">   moderation    </w:t>
      </w:r>
      <w:r>
        <w:t xml:space="preserve">   muscle    </w:t>
      </w:r>
      <w:r>
        <w:t xml:space="preserve">   negative    </w:t>
      </w:r>
      <w:r>
        <w:t xml:space="preserve">   nutrients    </w:t>
      </w:r>
      <w:r>
        <w:t xml:space="preserve">   nutrition    </w:t>
      </w:r>
      <w:r>
        <w:t xml:space="preserve">   physicalactivity    </w:t>
      </w:r>
      <w:r>
        <w:t xml:space="preserve">   positive    </w:t>
      </w:r>
      <w:r>
        <w:t xml:space="preserve">   processed    </w:t>
      </w:r>
      <w:r>
        <w:t xml:space="preserve">   protein    </w:t>
      </w:r>
      <w:r>
        <w:t xml:space="preserve">   snack    </w:t>
      </w:r>
      <w:r>
        <w:t xml:space="preserve">   sodium    </w:t>
      </w:r>
      <w:r>
        <w:t xml:space="preserve">   strength    </w:t>
      </w:r>
      <w:r>
        <w:t xml:space="preserve">   sugar    </w:t>
      </w:r>
      <w:r>
        <w:t xml:space="preserve">   vegetable    </w:t>
      </w:r>
      <w:r>
        <w:t xml:space="preserve">   vitamins    </w:t>
      </w:r>
      <w:r>
        <w:t xml:space="preserve">   wholegrain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and Physical Activity</dc:title>
  <dcterms:created xsi:type="dcterms:W3CDTF">2021-10-11T13:34:12Z</dcterms:created>
  <dcterms:modified xsi:type="dcterms:W3CDTF">2021-10-11T13:34:12Z</dcterms:modified>
</cp:coreProperties>
</file>