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fat that contains saturated fatty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Produced without the use of chemical fertiliser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substance absorbed to maintain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substance like starch or sugar that is rich in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High in saturated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Overweight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Lack of insulin, resistance to insulin or high blood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High in fibre and contains seeds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Provides nourishment important for growth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Found in foods they our body needs for it to work properly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Healthy eating guide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Found in foods like meat, eggs and milk, important part of the human diet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Contains carbohydrates, vitamins, fibre 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Part of plant such as carrot, potato or cabbage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compound of the sterol type found in most body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Caused by bacteria and food in the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Naturally occurring inorganic salts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Being free from illness or injuries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Obsessive desire to lose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Necessary for the trasportation of oxygen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terms:created xsi:type="dcterms:W3CDTF">2021-10-11T13:32:42Z</dcterms:created>
  <dcterms:modified xsi:type="dcterms:W3CDTF">2021-10-11T13:32:42Z</dcterms:modified>
</cp:coreProperties>
</file>