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mineral that helps to prevent tooth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defined as "a state of complete physical, mental and social well-being and not merely the absence of disease or infirmity."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our bodies breaking down food into tiny pieces the nutrients can be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classified as either saturated or unsaturated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released when food is burned for fuel within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our bodies preferred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something found in grain foods, fruits, vegetables, legumes and beans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naturally occurring sugar found in fruit and honey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an essential mineral needed for building strong bones and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important dietary mineral that is involved in various bodily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by drinking the amount of water our body needs daily we achieve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pattern of foods 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occurs when there are too few red blood cells or not enough haemoglobin in the blood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2021-10-11T13:34:03Z</dcterms:created>
  <dcterms:modified xsi:type="dcterms:W3CDTF">2021-10-11T13:34:03Z</dcterms:modified>
</cp:coreProperties>
</file>