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Nutrition</w:t>
      </w:r>
    </w:p>
    <w:p>
      <w:pPr>
        <w:pStyle w:val="Questions"/>
      </w:pPr>
      <w:r>
        <w:t xml:space="preserve">1. BVSEELETGA </w:t>
      </w:r>
      <w:r>
        <w:rPr>
          <w:u w:val="single"/>
        </w:rPr>
        <w:t xml:space="preserve">__vegetables____________________________</w:t>
      </w:r>
    </w:p>
    <w:p>
      <w:pPr>
        <w:pStyle w:val="Questions"/>
      </w:pPr>
      <w:r>
        <w:t xml:space="preserve">2. ONIR </w:t>
      </w:r>
      <w:r>
        <w:rPr>
          <w:u w:val="single"/>
        </w:rPr>
        <w:t xml:space="preserve">__iron________________________________________</w:t>
      </w:r>
    </w:p>
    <w:p>
      <w:pPr>
        <w:pStyle w:val="Questions"/>
      </w:pPr>
      <w:r>
        <w:t xml:space="preserve">3. ORSFUETC </w:t>
      </w:r>
      <w:r>
        <w:rPr>
          <w:u w:val="single"/>
        </w:rPr>
        <w:t xml:space="preserve">__fructose________________________________</w:t>
      </w:r>
    </w:p>
    <w:p>
      <w:pPr>
        <w:pStyle w:val="Questions"/>
      </w:pPr>
      <w:r>
        <w:t xml:space="preserve">4. EIFRB </w:t>
      </w:r>
      <w:r>
        <w:rPr>
          <w:u w:val="single"/>
        </w:rPr>
        <w:t xml:space="preserve">__fibre______________________________________</w:t>
      </w:r>
    </w:p>
    <w:p>
      <w:pPr>
        <w:pStyle w:val="Questions"/>
      </w:pPr>
      <w:r>
        <w:t xml:space="preserve">5. LUOKJEIOL </w:t>
      </w:r>
      <w:r>
        <w:rPr>
          <w:u w:val="single"/>
        </w:rPr>
        <w:t xml:space="preserve">__kilojoule______________________________</w:t>
      </w:r>
    </w:p>
    <w:p>
      <w:pPr>
        <w:pStyle w:val="Questions"/>
      </w:pPr>
      <w:r>
        <w:t xml:space="preserve">6. LHAEHT </w:t>
      </w:r>
      <w:r>
        <w:rPr>
          <w:u w:val="single"/>
        </w:rPr>
        <w:t xml:space="preserve">__health____________________________________</w:t>
      </w:r>
    </w:p>
    <w:p>
      <w:pPr>
        <w:pStyle w:val="Questions"/>
      </w:pPr>
      <w:r>
        <w:t xml:space="preserve">7. HODINRTAY </w:t>
      </w:r>
      <w:r>
        <w:rPr>
          <w:u w:val="single"/>
        </w:rPr>
        <w:t xml:space="preserve">__hydration______________________________</w:t>
      </w:r>
    </w:p>
    <w:p>
      <w:pPr>
        <w:pStyle w:val="Questions"/>
      </w:pPr>
      <w:r>
        <w:t xml:space="preserve">8. ATRWE </w:t>
      </w:r>
      <w:r>
        <w:rPr>
          <w:u w:val="single"/>
        </w:rPr>
        <w:t xml:space="preserve">__water______________________________________</w:t>
      </w:r>
    </w:p>
    <w:p>
      <w:pPr>
        <w:pStyle w:val="Questions"/>
      </w:pPr>
      <w:r>
        <w:t xml:space="preserve">9. CNZI </w:t>
      </w:r>
      <w:r>
        <w:rPr>
          <w:u w:val="single"/>
        </w:rPr>
        <w:t xml:space="preserve">__zinc________________________________________</w:t>
      </w:r>
    </w:p>
    <w:p>
      <w:pPr>
        <w:pStyle w:val="Questions"/>
      </w:pPr>
      <w:r>
        <w:t xml:space="preserve">10. TNAVREAEGI </w:t>
      </w:r>
      <w:r>
        <w:rPr>
          <w:u w:val="single"/>
        </w:rPr>
        <w:t xml:space="preserve">__vegetarian____________________________</w:t>
      </w:r>
    </w:p>
    <w:p>
      <w:pPr>
        <w:pStyle w:val="Questions"/>
      </w:pPr>
      <w:r>
        <w:t xml:space="preserve">11. AIENMAA </w:t>
      </w:r>
      <w:r>
        <w:rPr>
          <w:u w:val="single"/>
        </w:rPr>
        <w:t xml:space="preserve">__anaemia__________________________________</w:t>
      </w:r>
    </w:p>
    <w:p>
      <w:pPr>
        <w:pStyle w:val="Questions"/>
      </w:pPr>
      <w:r>
        <w:t xml:space="preserve">12. RYRAHETDOCAB </w:t>
      </w:r>
      <w:r>
        <w:rPr>
          <w:u w:val="single"/>
        </w:rPr>
        <w:t xml:space="preserve">__carbohydrate________________________</w:t>
      </w:r>
    </w:p>
    <w:p>
      <w:pPr>
        <w:pStyle w:val="Questions"/>
      </w:pPr>
      <w:r>
        <w:t xml:space="preserve">13. IDYAR </w:t>
      </w:r>
      <w:r>
        <w:rPr>
          <w:u w:val="single"/>
        </w:rPr>
        <w:t xml:space="preserve">__dairy______________________________________</w:t>
      </w:r>
    </w:p>
    <w:p>
      <w:pPr>
        <w:pStyle w:val="Questions"/>
      </w:pPr>
      <w:r>
        <w:t xml:space="preserve">14. SARUG </w:t>
      </w:r>
      <w:r>
        <w:rPr>
          <w:u w:val="single"/>
        </w:rPr>
        <w:t xml:space="preserve">__sugar______________________________________</w:t>
      </w:r>
    </w:p>
    <w:p>
      <w:pPr>
        <w:pStyle w:val="Questions"/>
      </w:pPr>
      <w:r>
        <w:t xml:space="preserve">15. AFT </w:t>
      </w:r>
      <w:r>
        <w:rPr>
          <w:u w:val="single"/>
        </w:rPr>
        <w:t xml:space="preserve">__fat__________________________________________</w:t>
      </w:r>
    </w:p>
    <w:p>
      <w:pPr>
        <w:pStyle w:val="Questions"/>
      </w:pPr>
      <w:r>
        <w:t xml:space="preserve">16. NETIROP </w:t>
      </w:r>
      <w:r>
        <w:rPr>
          <w:u w:val="single"/>
        </w:rPr>
        <w:t xml:space="preserve">__protein__________________________________</w:t>
      </w:r>
    </w:p>
    <w:p>
      <w:pPr>
        <w:pStyle w:val="Questions"/>
      </w:pPr>
      <w:r>
        <w:t xml:space="preserve">17. OMDSIU </w:t>
      </w:r>
      <w:r>
        <w:rPr>
          <w:u w:val="single"/>
        </w:rPr>
        <w:t xml:space="preserve">__sodium____________________________________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</dc:title>
  <dcterms:created xsi:type="dcterms:W3CDTF">2021-10-11T13:34:05Z</dcterms:created>
  <dcterms:modified xsi:type="dcterms:W3CDTF">2021-10-11T13:34:05Z</dcterms:modified>
</cp:coreProperties>
</file>