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Oranges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people take to supplement their daily nutritional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green leafy and comes in different varieties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Meat, fish and poultry is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Milk, yogurt and cheese is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meals are there in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calories does water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does if they want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citrus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 cream, cake and candy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what food provides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Bread, pasta and potatoes are high in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a certain type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need to do this regularly to stay in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eat this in between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get this if we eat food that is contaminated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body requires 6 to 8 glasses of this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Peas, carrots and broccoli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Bananas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meal of the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2021-10-11T13:34:07Z</dcterms:created>
  <dcterms:modified xsi:type="dcterms:W3CDTF">2021-10-11T13:34:07Z</dcterms:modified>
</cp:coreProperties>
</file>