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result of the hydrogenation process of a lipid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cholesterol that helps to clear clogged arteries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condition of being extremely 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fat; a fatty substance that doesn't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essential amino acids that we need from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fat that is solid at room temperature and associated with an increased risk of heart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substances that your body needs to grow, to supply you with energy, and to repair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nutrients that help build and maintain body cells and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building blocks of protein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products that have not been refined and are high in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fat that has been associated with a reduced risk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starches and sugars present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eating disorder in which a large quantity of food is consumed in a short period of time, often followed by feelings of guilt or shame.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the body takes in and uses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units of heat that measure the energy used by the body and the energy that foods supply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eats nothing animal-related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simple carbohydrate; also known as our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desire, rather than a need,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natural physical drive that protects you from starvation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indigestible complex carbohydrate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2021-10-11T13:32:14Z</dcterms:created>
  <dcterms:modified xsi:type="dcterms:W3CDTF">2021-10-11T13:32:14Z</dcterms:modified>
</cp:coreProperties>
</file>