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Nutrition through life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obesity    </w:t>
      </w:r>
      <w:r>
        <w:t xml:space="preserve">   osteoporosis    </w:t>
      </w:r>
      <w:r>
        <w:t xml:space="preserve">   scurvy    </w:t>
      </w:r>
      <w:r>
        <w:t xml:space="preserve">   metabolism    </w:t>
      </w:r>
      <w:r>
        <w:t xml:space="preserve">   health'calcium    </w:t>
      </w:r>
      <w:r>
        <w:t xml:space="preserve">   riboflavin    </w:t>
      </w:r>
      <w:r>
        <w:t xml:space="preserve">   kilojoules    </w:t>
      </w:r>
      <w:r>
        <w:t xml:space="preserve">   thiamine    </w:t>
      </w:r>
      <w:r>
        <w:t xml:space="preserve">   iron    </w:t>
      </w:r>
      <w:r>
        <w:t xml:space="preserve">   diet    </w:t>
      </w:r>
      <w:r>
        <w:t xml:space="preserve">   balanced    </w:t>
      </w:r>
      <w:r>
        <w:t xml:space="preserve">   warmth    </w:t>
      </w:r>
      <w:r>
        <w:t xml:space="preserve">   elderly    </w:t>
      </w:r>
      <w:r>
        <w:t xml:space="preserve">   adulthood    </w:t>
      </w:r>
      <w:r>
        <w:t xml:space="preserve">   adolescents    </w:t>
      </w:r>
      <w:r>
        <w:t xml:space="preserve">   infancy    </w:t>
      </w:r>
      <w:r>
        <w:t xml:space="preserve">   nutrients    </w:t>
      </w:r>
      <w:r>
        <w:t xml:space="preserve">   exercise    </w:t>
      </w:r>
      <w:r>
        <w:t xml:space="preserve">   protection    </w:t>
      </w:r>
      <w:r>
        <w:t xml:space="preserve">   disease    </w:t>
      </w:r>
      <w:r>
        <w:t xml:space="preserve">   fat    </w:t>
      </w:r>
      <w:r>
        <w:t xml:space="preserve">   minerals    </w:t>
      </w:r>
      <w:r>
        <w:t xml:space="preserve">   vitamins    </w:t>
      </w:r>
      <w:r>
        <w:t xml:space="preserve">   water    </w:t>
      </w:r>
      <w:r>
        <w:t xml:space="preserve">   growth    </w:t>
      </w:r>
      <w:r>
        <w:t xml:space="preserve">   repair    </w:t>
      </w:r>
      <w:r>
        <w:t xml:space="preserve">   fuel    </w:t>
      </w:r>
      <w:r>
        <w:t xml:space="preserve">   energy    </w:t>
      </w:r>
      <w:r>
        <w:t xml:space="preserve">   carbohydrates    </w:t>
      </w:r>
      <w:r>
        <w:t xml:space="preserve">   protein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 through life</dc:title>
  <dcterms:created xsi:type="dcterms:W3CDTF">2021-10-11T13:35:05Z</dcterms:created>
  <dcterms:modified xsi:type="dcterms:W3CDTF">2021-10-11T13:35:05Z</dcterms:modified>
</cp:coreProperties>
</file>