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Nutritious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vitamins protects against hip fractures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water that has a high calcium &amp; magnesium content,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smokers bone denisty is much _______ than a non smokers bones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Vitamin B3 is known as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Define the process: Hardening of bone due to minerals crystallizing on the collagen matrix of a growing bone.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is essential for vision, growth and development,  and immune function.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inablitiy to digest the sugar found in milk or dairy products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deficiency  in vitamin C can lead to bleeding of the gums, this is  a condition known as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Nutritients that the body produces insufficiently or not at all?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Disaccharides is composed of  ______?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medical condition in which the bones become brittle and fragile from loss of tissue, typically as a result of a deficiency of calcium or vitamin 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 what products is calcium found?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deficiency in what vitamin leads to the lack of calcium adsoprtion into the body?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From what protein is hair composed of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example of a non-milk source of Calcium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Nutritious Crossword Puzzle</dc:title>
  <dcterms:created xsi:type="dcterms:W3CDTF">2021-10-11T13:35:08Z</dcterms:created>
  <dcterms:modified xsi:type="dcterms:W3CDTF">2021-10-11T13:35:08Z</dcterms:modified>
</cp:coreProperties>
</file>