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Nutrtition</w:t>
      </w:r>
    </w:p>
    <w:p>
      <w:pPr>
        <w:pStyle w:val="Questions"/>
      </w:pPr>
      <w:r>
        <w:t xml:space="preserve">1. UNDASUETATR TFTYA DSIAC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BSYDROERHCATA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ISADOEP TESUIS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SUTRTENIN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SDRAUETAT TTAYF ICSDA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ERTSLCHELOO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REOCILA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WLO NTYDISE NIILROTOPEP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9. YTEARDI BFRIE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GNREAIAVET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HHIG ISEDNTY ILRIONTOEPP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12. TIRNTUONI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ANSTR YTFAT DICA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NMOAI CISDA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FAST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UCETLUR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SPRITOEN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Nutrtition</dc:title>
  <dcterms:created xsi:type="dcterms:W3CDTF">2021-10-11T13:34:43Z</dcterms:created>
  <dcterms:modified xsi:type="dcterms:W3CDTF">2021-10-11T13:34:43Z</dcterms:modified>
</cp:coreProperties>
</file>