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Nuts about Squirrel Day!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Walnut    </w:t>
      </w:r>
      <w:r>
        <w:t xml:space="preserve">   Pistachio    </w:t>
      </w:r>
      <w:r>
        <w:t xml:space="preserve">   Pecan    </w:t>
      </w:r>
      <w:r>
        <w:t xml:space="preserve">   Peanut    </w:t>
      </w:r>
      <w:r>
        <w:t xml:space="preserve">   Hickory Nut    </w:t>
      </w:r>
      <w:r>
        <w:t xml:space="preserve">   Hazelnut    </w:t>
      </w:r>
      <w:r>
        <w:t xml:space="preserve">   Chestnut    </w:t>
      </w:r>
      <w:r>
        <w:t xml:space="preserve">   Cashew    </w:t>
      </w:r>
      <w:r>
        <w:t xml:space="preserve">   Butternut    </w:t>
      </w:r>
      <w:r>
        <w:t xml:space="preserve">   Brazil Nut    </w:t>
      </w:r>
      <w:r>
        <w:t xml:space="preserve">   Almond    </w:t>
      </w:r>
      <w:r>
        <w:t xml:space="preserve">   Acorn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Nuts about Squirrel Day!</dc:title>
  <dcterms:created xsi:type="dcterms:W3CDTF">2021-10-11T13:33:57Z</dcterms:created>
  <dcterms:modified xsi:type="dcterms:W3CDTF">2021-10-11T13:33:57Z</dcterms:modified>
</cp:coreProperties>
</file>