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Nuts and Seeds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hemp    </w:t>
      </w:r>
      <w:r>
        <w:t xml:space="preserve">   watermelon    </w:t>
      </w:r>
      <w:r>
        <w:t xml:space="preserve">   pumpkin    </w:t>
      </w:r>
      <w:r>
        <w:t xml:space="preserve">   poppy    </w:t>
      </w:r>
      <w:r>
        <w:t xml:space="preserve">   almond    </w:t>
      </w:r>
      <w:r>
        <w:t xml:space="preserve">   brazil    </w:t>
      </w:r>
      <w:r>
        <w:t xml:space="preserve">   cashew    </w:t>
      </w:r>
      <w:r>
        <w:t xml:space="preserve">   chia    </w:t>
      </w:r>
      <w:r>
        <w:t xml:space="preserve">   chickpea    </w:t>
      </w:r>
      <w:r>
        <w:t xml:space="preserve">   fava    </w:t>
      </w:r>
      <w:r>
        <w:t xml:space="preserve">   filbert    </w:t>
      </w:r>
      <w:r>
        <w:t xml:space="preserve">   flax    </w:t>
      </w:r>
      <w:r>
        <w:t xml:space="preserve">   hazelnut    </w:t>
      </w:r>
      <w:r>
        <w:t xml:space="preserve">   peanut    </w:t>
      </w:r>
      <w:r>
        <w:t xml:space="preserve">   pecan    </w:t>
      </w:r>
      <w:r>
        <w:t xml:space="preserve">   pepitas    </w:t>
      </w:r>
      <w:r>
        <w:t xml:space="preserve">   pine    </w:t>
      </w:r>
      <w:r>
        <w:t xml:space="preserve">   pistachio    </w:t>
      </w:r>
      <w:r>
        <w:t xml:space="preserve">   sesame    </w:t>
      </w:r>
      <w:r>
        <w:t xml:space="preserve">   sunflower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and Seeds</dc:title>
  <dcterms:created xsi:type="dcterms:W3CDTF">2021-10-11T13:34:03Z</dcterms:created>
  <dcterms:modified xsi:type="dcterms:W3CDTF">2021-10-11T13:34:03Z</dcterms:modified>
</cp:coreProperties>
</file>