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Nuts for You to Crack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pistachio    </w:t>
      </w:r>
      <w:r>
        <w:t xml:space="preserve">   macadamia    </w:t>
      </w:r>
      <w:r>
        <w:t xml:space="preserve">   betel nut    </w:t>
      </w:r>
      <w:r>
        <w:t xml:space="preserve">   hickory nut    </w:t>
      </w:r>
      <w:r>
        <w:t xml:space="preserve">   packing nut    </w:t>
      </w:r>
      <w:r>
        <w:t xml:space="preserve">   hex nut    </w:t>
      </w:r>
      <w:r>
        <w:t xml:space="preserve">   kola nut    </w:t>
      </w:r>
      <w:r>
        <w:t xml:space="preserve">   pecan    </w:t>
      </w:r>
      <w:r>
        <w:t xml:space="preserve">   cashew    </w:t>
      </w:r>
      <w:r>
        <w:t xml:space="preserve">   acorn    </w:t>
      </w:r>
      <w:r>
        <w:t xml:space="preserve">   almond    </w:t>
      </w:r>
      <w:r>
        <w:t xml:space="preserve">   pine nut    </w:t>
      </w:r>
      <w:r>
        <w:t xml:space="preserve">   nutcracker    </w:t>
      </w:r>
      <w:r>
        <w:t xml:space="preserve">   butternut    </w:t>
      </w:r>
      <w:r>
        <w:t xml:space="preserve">   nutshell    </w:t>
      </w:r>
      <w:r>
        <w:t xml:space="preserve">   hazelnut    </w:t>
      </w:r>
      <w:r>
        <w:t xml:space="preserve">   chestnut    </w:t>
      </w:r>
      <w:r>
        <w:t xml:space="preserve">   beechnut    </w:t>
      </w:r>
      <w:r>
        <w:t xml:space="preserve">   nutmegs    </w:t>
      </w:r>
      <w:r>
        <w:t xml:space="preserve">   locknut    </w:t>
      </w:r>
      <w:r>
        <w:t xml:space="preserve">   lugnut    </w:t>
      </w:r>
      <w:r>
        <w:t xml:space="preserve">   coconut    </w:t>
      </w:r>
      <w:r>
        <w:t xml:space="preserve">   walnut    </w:t>
      </w:r>
      <w:r>
        <w:t xml:space="preserve">   peanut    </w:t>
      </w:r>
      <w:r>
        <w:t xml:space="preserve">   nutty    </w:t>
      </w:r>
      <w:r>
        <w:t xml:space="preserve">   donut    </w:t>
      </w:r>
      <w:r>
        <w:t xml:space="preserve">   nuts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Nuts for You to Crack</dc:title>
  <dcterms:created xsi:type="dcterms:W3CDTF">2021-10-11T13:34:02Z</dcterms:created>
  <dcterms:modified xsi:type="dcterms:W3CDTF">2021-10-11T13:34:02Z</dcterms:modified>
</cp:coreProperties>
</file>