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Nuts to You!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ACORN    </w:t>
      </w:r>
      <w:r>
        <w:t xml:space="preserve">   AKEE    </w:t>
      </w:r>
      <w:r>
        <w:t xml:space="preserve">   ALMOND    </w:t>
      </w:r>
      <w:r>
        <w:t xml:space="preserve">   BETEL    </w:t>
      </w:r>
      <w:r>
        <w:t xml:space="preserve">   BRAZIL    </w:t>
      </w:r>
      <w:r>
        <w:t xml:space="preserve">   BUTTERNUT    </w:t>
      </w:r>
      <w:r>
        <w:t xml:space="preserve">   CACAO    </w:t>
      </w:r>
      <w:r>
        <w:t xml:space="preserve">   CASHEW    </w:t>
      </w:r>
      <w:r>
        <w:t xml:space="preserve">   CHESNUT    </w:t>
      </w:r>
      <w:r>
        <w:t xml:space="preserve">   COCONUT    </w:t>
      </w:r>
      <w:r>
        <w:t xml:space="preserve">   CORN    </w:t>
      </w:r>
      <w:r>
        <w:t xml:space="preserve">   EDAMAME    </w:t>
      </w:r>
      <w:r>
        <w:t xml:space="preserve">   FILBERT    </w:t>
      </w:r>
      <w:r>
        <w:t xml:space="preserve">   HAZELNUT    </w:t>
      </w:r>
      <w:r>
        <w:t xml:space="preserve">   HICKORY    </w:t>
      </w:r>
      <w:r>
        <w:t xml:space="preserve">   JAVA    </w:t>
      </w:r>
      <w:r>
        <w:t xml:space="preserve">   KOLA    </w:t>
      </w:r>
      <w:r>
        <w:t xml:space="preserve">   LYCHEE    </w:t>
      </w:r>
      <w:r>
        <w:t xml:space="preserve">   MACADAMIA    </w:t>
      </w:r>
      <w:r>
        <w:t xml:space="preserve">   MAYA    </w:t>
      </w:r>
      <w:r>
        <w:t xml:space="preserve">   PEANUT    </w:t>
      </w:r>
      <w:r>
        <w:t xml:space="preserve">   PECAN    </w:t>
      </w:r>
      <w:r>
        <w:t xml:space="preserve">   PILI    </w:t>
      </w:r>
      <w:r>
        <w:t xml:space="preserve">   PINE    </w:t>
      </w:r>
      <w:r>
        <w:t xml:space="preserve">   PISTACHIO    </w:t>
      </w:r>
      <w:r>
        <w:t xml:space="preserve">   QUINOA    </w:t>
      </w:r>
      <w:r>
        <w:t xml:space="preserve">   SUNFLOWER    </w:t>
      </w:r>
      <w:r>
        <w:t xml:space="preserve">   WALNUT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Nuts to You!</dc:title>
  <dcterms:created xsi:type="dcterms:W3CDTF">2021-10-11T13:34:10Z</dcterms:created>
  <dcterms:modified xsi:type="dcterms:W3CDTF">2021-10-11T13:34:10Z</dcterms:modified>
</cp:coreProperties>
</file>