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Ny Ny's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nondairy    </w:t>
      </w:r>
      <w:r>
        <w:t xml:space="preserve">   nonflammable    </w:t>
      </w:r>
      <w:r>
        <w:t xml:space="preserve">   nonexistent    </w:t>
      </w:r>
      <w:r>
        <w:t xml:space="preserve">   nonproductive    </w:t>
      </w:r>
      <w:r>
        <w:t xml:space="preserve">   nonconductor    </w:t>
      </w:r>
      <w:r>
        <w:t xml:space="preserve">   unwise    </w:t>
      </w:r>
      <w:r>
        <w:t xml:space="preserve">   untold    </w:t>
      </w:r>
      <w:r>
        <w:t xml:space="preserve">   undesirable    </w:t>
      </w:r>
      <w:r>
        <w:t xml:space="preserve">   uninformed    </w:t>
      </w:r>
      <w:r>
        <w:t xml:space="preserve">   unable    </w:t>
      </w:r>
      <w:r>
        <w:t xml:space="preserve">   replant    </w:t>
      </w:r>
      <w:r>
        <w:t xml:space="preserve">   reclaim    </w:t>
      </w:r>
      <w:r>
        <w:t xml:space="preserve">   remake    </w:t>
      </w:r>
      <w:r>
        <w:t xml:space="preserve">   retake    </w:t>
      </w:r>
      <w:r>
        <w:t xml:space="preserve">   replay    </w:t>
      </w:r>
      <w:r>
        <w:t xml:space="preserve">   reform    </w:t>
      </w:r>
      <w:r>
        <w:t xml:space="preserve">   repaint    </w:t>
      </w:r>
      <w:r>
        <w:t xml:space="preserve">   reconsider    </w:t>
      </w:r>
      <w:r>
        <w:t xml:space="preserve">   refried    </w:t>
      </w:r>
      <w:r>
        <w:t xml:space="preserve">   reenter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Ny's Word Search</dc:title>
  <dcterms:created xsi:type="dcterms:W3CDTF">2021-10-11T13:34:00Z</dcterms:created>
  <dcterms:modified xsi:type="dcterms:W3CDTF">2021-10-11T13:34:00Z</dcterms:modified>
</cp:coreProperties>
</file>