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Nyle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Small"/>
      </w:pPr>
      <w:r>
        <w:t xml:space="preserve">   Tan    </w:t>
      </w:r>
      <w:r>
        <w:t xml:space="preserve">   Fan    </w:t>
      </w:r>
      <w:r>
        <w:t xml:space="preserve">   Ran    </w:t>
      </w:r>
      <w:r>
        <w:t xml:space="preserve">   Van    </w:t>
      </w:r>
      <w:r>
        <w:t xml:space="preserve">   Can    </w:t>
      </w:r>
      <w:r>
        <w:t xml:space="preserve">   Man    </w:t>
      </w:r>
      <w:r>
        <w:t xml:space="preserve">   Pan    </w:t>
      </w:r>
      <w:r>
        <w:t xml:space="preserve">   Stop    </w:t>
      </w:r>
      <w:r>
        <w:t xml:space="preserve">   Lollipop    </w:t>
      </w:r>
      <w:r>
        <w:t xml:space="preserve">   Pop    </w:t>
      </w:r>
      <w:r>
        <w:t xml:space="preserve">   Drop    </w:t>
      </w:r>
      <w:r>
        <w:t xml:space="preserve">   Flop    </w:t>
      </w:r>
      <w:r>
        <w:t xml:space="preserve">   Mop    </w:t>
      </w:r>
      <w:r>
        <w:t xml:space="preserve">   Hop    </w:t>
      </w:r>
      <w:r>
        <w:t xml:space="preserve">   Sat    </w:t>
      </w:r>
      <w:r>
        <w:t xml:space="preserve">   Rat    </w:t>
      </w:r>
      <w:r>
        <w:t xml:space="preserve">   Mat    </w:t>
      </w:r>
      <w:r>
        <w:t xml:space="preserve">   Hat    </w:t>
      </w:r>
      <w:r>
        <w:t xml:space="preserve">   Cat    </w:t>
      </w:r>
      <w:r>
        <w:t xml:space="preserve">   Bat    </w:t>
      </w:r>
      <w:r>
        <w:t xml:space="preserve">   Pat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Nyle</dc:title>
  <dcterms:created xsi:type="dcterms:W3CDTF">2021-10-11T13:34:11Z</dcterms:created>
  <dcterms:modified xsi:type="dcterms:W3CDTF">2021-10-11T13:34:11Z</dcterms:modified>
</cp:coreProperties>
</file>