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OAS CROSS 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subs    </w:t>
      </w:r>
      <w:r>
        <w:t xml:space="preserve">   be brave    </w:t>
      </w:r>
      <w:r>
        <w:t xml:space="preserve">   OLMSTED    </w:t>
      </w:r>
      <w:r>
        <w:t xml:space="preserve">   homework help    </w:t>
      </w:r>
      <w:r>
        <w:t xml:space="preserve">   practice    </w:t>
      </w:r>
      <w:r>
        <w:t xml:space="preserve">   learning    </w:t>
      </w:r>
      <w:r>
        <w:t xml:space="preserve">   students    </w:t>
      </w:r>
      <w:r>
        <w:t xml:space="preserve">   teachers    </w:t>
      </w:r>
      <w:r>
        <w:t xml:space="preserve">   dress code    </w:t>
      </w:r>
      <w:r>
        <w:t xml:space="preserve">   homework    </w:t>
      </w:r>
      <w:r>
        <w:t xml:space="preserve">   song writing club    </w:t>
      </w:r>
      <w:r>
        <w:t xml:space="preserve">   dance    </w:t>
      </w:r>
      <w:r>
        <w:t xml:space="preserve">   track    </w:t>
      </w:r>
      <w:r>
        <w:t xml:space="preserve">   cheer leading    </w:t>
      </w:r>
      <w:r>
        <w:t xml:space="preserve">   OAS    </w:t>
      </w:r>
      <w:r>
        <w:t xml:space="preserve">   responsible    </w:t>
      </w:r>
      <w:r>
        <w:t xml:space="preserve">   respectful    </w:t>
      </w:r>
      <w:r>
        <w:t xml:space="preserve">   safe    </w:t>
      </w:r>
      <w:r>
        <w:t xml:space="preserve">   Library    </w:t>
      </w:r>
      <w:r>
        <w:t xml:space="preserve">   Principal    </w:t>
      </w:r>
      <w:r>
        <w:t xml:space="preserve">   Lunch    </w:t>
      </w:r>
      <w:r>
        <w:t xml:space="preserve">   School    </w:t>
      </w:r>
      <w:r>
        <w:t xml:space="preserve">   Volleyball    </w:t>
      </w:r>
      <w:r>
        <w:t xml:space="preserve">   Band    </w:t>
      </w:r>
      <w:r>
        <w:t xml:space="preserve">   science    </w:t>
      </w:r>
      <w:r>
        <w:t xml:space="preserve">   middle school    </w:t>
      </w:r>
      <w:r>
        <w:t xml:space="preserve">   Computer class    </w:t>
      </w:r>
      <w:r>
        <w:t xml:space="preserve">   Chorus    </w:t>
      </w:r>
      <w:r>
        <w:t xml:space="preserve">   Girls    </w:t>
      </w:r>
      <w:r>
        <w:t xml:space="preserve">   Olmsted Academy South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 CROSS  WORD</dc:title>
  <dcterms:created xsi:type="dcterms:W3CDTF">2021-10-11T13:35:44Z</dcterms:created>
  <dcterms:modified xsi:type="dcterms:W3CDTF">2021-10-11T13:35:44Z</dcterms:modified>
</cp:coreProperties>
</file>