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OA And OW 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bowl    </w:t>
      </w:r>
      <w:r>
        <w:t xml:space="preserve">   loaf    </w:t>
      </w:r>
      <w:r>
        <w:t xml:space="preserve">   loan    </w:t>
      </w:r>
      <w:r>
        <w:t xml:space="preserve">   roam    </w:t>
      </w:r>
      <w:r>
        <w:t xml:space="preserve">   slow    </w:t>
      </w:r>
      <w:r>
        <w:t xml:space="preserve">   glow    </w:t>
      </w:r>
      <w:r>
        <w:t xml:space="preserve">   grow    </w:t>
      </w:r>
      <w:r>
        <w:t xml:space="preserve">   tow    </w:t>
      </w:r>
      <w:r>
        <w:t xml:space="preserve">   toast    </w:t>
      </w:r>
      <w:r>
        <w:t xml:space="preserve">   toad    </w:t>
      </w:r>
      <w:r>
        <w:t xml:space="preserve">   flow    </w:t>
      </w:r>
      <w:r>
        <w:t xml:space="preserve">   flown    </w:t>
      </w:r>
      <w:r>
        <w:t xml:space="preserve">   road    </w:t>
      </w:r>
      <w:r>
        <w:t xml:space="preserve">   snow    </w:t>
      </w:r>
      <w:r>
        <w:t xml:space="preserve">   blown    </w:t>
      </w:r>
      <w:r>
        <w:t xml:space="preserve">   blow    </w:t>
      </w:r>
      <w:r>
        <w:t xml:space="preserve">   row    </w:t>
      </w:r>
      <w:r>
        <w:t xml:space="preserve">   show    </w:t>
      </w:r>
      <w:r>
        <w:t xml:space="preserve">   float    </w:t>
      </w:r>
      <w:r>
        <w:t xml:space="preserve">   coat    </w:t>
      </w:r>
      <w:r>
        <w:t xml:space="preserve">   boat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 And OW  Words</dc:title>
  <dcterms:created xsi:type="dcterms:W3CDTF">2021-10-11T13:35:22Z</dcterms:created>
  <dcterms:modified xsi:type="dcterms:W3CDTF">2021-10-11T13:35:22Z</dcterms:modified>
</cp:coreProperties>
</file>