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OBEDIENCE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ACCEPT    </w:t>
      </w:r>
      <w:r>
        <w:t xml:space="preserve">   CHEERFULLY    </w:t>
      </w:r>
      <w:r>
        <w:t xml:space="preserve">   COACH    </w:t>
      </w:r>
      <w:r>
        <w:t xml:space="preserve">   COMMANDMENT    </w:t>
      </w:r>
      <w:r>
        <w:t xml:space="preserve">   DOING IT NOW    </w:t>
      </w:r>
      <w:r>
        <w:t xml:space="preserve">   GODLY    </w:t>
      </w:r>
      <w:r>
        <w:t xml:space="preserve">   GOOD    </w:t>
      </w:r>
      <w:r>
        <w:t xml:space="preserve">   HEBREWS 13:17    </w:t>
      </w:r>
      <w:r>
        <w:t xml:space="preserve">   HONOR    </w:t>
      </w:r>
      <w:r>
        <w:t xml:space="preserve">   LEADERS    </w:t>
      </w:r>
      <w:r>
        <w:t xml:space="preserve">   LISTEN    </w:t>
      </w:r>
      <w:r>
        <w:t xml:space="preserve">   NO EXCUSES    </w:t>
      </w:r>
      <w:r>
        <w:t xml:space="preserve">   NO POUTING    </w:t>
      </w:r>
      <w:r>
        <w:t xml:space="preserve">   OBEY    </w:t>
      </w:r>
      <w:r>
        <w:t xml:space="preserve">   PARENTS    </w:t>
      </w:r>
      <w:r>
        <w:t xml:space="preserve">   PROTECT    </w:t>
      </w:r>
      <w:r>
        <w:t xml:space="preserve">   RESPECT    </w:t>
      </w:r>
      <w:r>
        <w:t xml:space="preserve">   SUBMIT    </w:t>
      </w:r>
      <w:r>
        <w:t xml:space="preserve">   TEACHER    </w:t>
      </w:r>
      <w:r>
        <w:t xml:space="preserve">   TRUST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OBEDIENCE</dc:title>
  <dcterms:created xsi:type="dcterms:W3CDTF">2021-10-11T13:34:48Z</dcterms:created>
  <dcterms:modified xsi:type="dcterms:W3CDTF">2021-10-11T13:34:48Z</dcterms:modified>
</cp:coreProperties>
</file>