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OB/GYN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vaginitis    </w:t>
      </w:r>
      <w:r>
        <w:t xml:space="preserve">   trimester    </w:t>
      </w:r>
      <w:r>
        <w:t xml:space="preserve">   ThinPrep    </w:t>
      </w:r>
      <w:r>
        <w:t xml:space="preserve">   prenatal    </w:t>
      </w:r>
      <w:r>
        <w:t xml:space="preserve">   pregnancy    </w:t>
      </w:r>
      <w:r>
        <w:t xml:space="preserve">   Papanicolaou    </w:t>
      </w:r>
      <w:r>
        <w:t xml:space="preserve">   Naegele's rule    </w:t>
      </w:r>
      <w:r>
        <w:t xml:space="preserve">   Lamaze    </w:t>
      </w:r>
      <w:r>
        <w:t xml:space="preserve">   gestation    </w:t>
      </w:r>
      <w:r>
        <w:t xml:space="preserve">   fundus    </w:t>
      </w:r>
      <w:r>
        <w:t xml:space="preserve">   exfoliated    </w:t>
      </w:r>
      <w:r>
        <w:t xml:space="preserve">   endocervical    </w:t>
      </w:r>
      <w:r>
        <w:t xml:space="preserve">   douche    </w:t>
      </w:r>
      <w:r>
        <w:t xml:space="preserve">   cytology    </w:t>
      </w:r>
      <w:r>
        <w:t xml:space="preserve">   cervical    </w:t>
      </w:r>
      <w:r>
        <w:t xml:space="preserve">   atypical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OB/GYN</dc:title>
  <dcterms:created xsi:type="dcterms:W3CDTF">2021-10-11T13:35:16Z</dcterms:created>
  <dcterms:modified xsi:type="dcterms:W3CDTF">2021-10-11T13:35:16Z</dcterms:modified>
</cp:coreProperties>
</file>