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OB/GYN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to become an OB/GYN?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'OB'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Interviewee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Weekly requirement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'GYN'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subspecialties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qualified for med-school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 things they take care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Reward during 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med-school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OB/GYN</dc:title>
  <dcterms:created xsi:type="dcterms:W3CDTF">2021-10-11T13:35:55Z</dcterms:created>
  <dcterms:modified xsi:type="dcterms:W3CDTF">2021-10-11T13:35:55Z</dcterms:modified>
</cp:coreProperties>
</file>