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mental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 that has been at this facility the longest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of occupation that includes recreation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often installed near a shower or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protects and postions the wrist and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improve grip strength, finger strength, and fine motor skills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cup used to prevent spillage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to put on shoes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toilet alternative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 on during showering, to conserve energy and promote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when having difficulty tying shoe 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OT from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Newest member of OT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used to pick up items and/or dress your lower limbs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terms:created xsi:type="dcterms:W3CDTF">2021-10-11T13:36:30Z</dcterms:created>
  <dcterms:modified xsi:type="dcterms:W3CDTF">2021-10-11T13:36:30Z</dcterms:modified>
</cp:coreProperties>
</file>