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CROSSING LEGS, BENDING FORWARD MAY RESULT IN DISLOCATION, FOR THIS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 TEAM MEMBER WITH 2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AND POSITIONS WRIST AND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PUT 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OT TEAM MEMBER WITH 2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STRENGTHEN YOUR GRIP AND PINCH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80-90% OF HAND FUNCTION IS LOST WITHOUT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SHAVING, DOING YOUR HAIR AND PUTTING ON MAKE UP ARE EXAMPLES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ASSIST WITH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USE THESE ALL THE TIME AND TAKE THEM FOR GRANTED UNLESS THEY ARE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HELPS TO PUT ON SHOES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TO BUTTON SHIRTS AND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GOAL OF 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ATTACHED TO A PLATE TO PREVENT FOOD FROM FALLING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SAT ON DURING SHOWERING, TO CONSERVE ENERGY AND PROMOTE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ACTIVITY OF DAILY LIVING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terms:created xsi:type="dcterms:W3CDTF">2021-10-11T13:36:32Z</dcterms:created>
  <dcterms:modified xsi:type="dcterms:W3CDTF">2021-10-11T13:36:32Z</dcterms:modified>
</cp:coreProperties>
</file>