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surgeons    </w:t>
      </w:r>
      <w:r>
        <w:t xml:space="preserve">   cook    </w:t>
      </w:r>
      <w:r>
        <w:t xml:space="preserve">   probation officer    </w:t>
      </w:r>
      <w:r>
        <w:t xml:space="preserve">   dentist    </w:t>
      </w:r>
      <w:r>
        <w:t xml:space="preserve">   massage therapist    </w:t>
      </w:r>
      <w:r>
        <w:t xml:space="preserve">   film editor    </w:t>
      </w:r>
      <w:r>
        <w:t xml:space="preserve">   sports agent    </w:t>
      </w:r>
      <w:r>
        <w:t xml:space="preserve">   high school teacher    </w:t>
      </w:r>
      <w:r>
        <w:t xml:space="preserve">   veterinarian    </w:t>
      </w:r>
      <w:r>
        <w:t xml:space="preserve">   insurance lawyer    </w:t>
      </w:r>
      <w:r>
        <w:t xml:space="preserve">   hotel manager    </w:t>
      </w:r>
      <w:r>
        <w:t xml:space="preserve">   fire inspector    </w:t>
      </w:r>
      <w:r>
        <w:t xml:space="preserve">   school nurse    </w:t>
      </w:r>
      <w:r>
        <w:t xml:space="preserve">   copy writer    </w:t>
      </w:r>
      <w:r>
        <w:t xml:space="preserve">   plumber    </w:t>
      </w:r>
      <w:r>
        <w:t xml:space="preserve">   credit reporter    </w:t>
      </w:r>
      <w:r>
        <w:t xml:space="preserve">   computer programmer    </w:t>
      </w:r>
      <w:r>
        <w:t xml:space="preserve">   personnel assistant    </w:t>
      </w:r>
      <w:r>
        <w:t xml:space="preserve">   civil engineer    </w:t>
      </w:r>
      <w:r>
        <w:t xml:space="preserve">   nurse practitioner    </w:t>
      </w:r>
      <w:r>
        <w:t xml:space="preserve">   nursing professor    </w:t>
      </w:r>
      <w:r>
        <w:t xml:space="preserve">   bank teller    </w:t>
      </w:r>
      <w:r>
        <w:t xml:space="preserve">   animal breeder    </w:t>
      </w:r>
      <w:r>
        <w:t xml:space="preserve">   makeup artist    </w:t>
      </w:r>
      <w:r>
        <w:t xml:space="preserve">   accounting specialist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OCCUPATIONS</dc:title>
  <dcterms:created xsi:type="dcterms:W3CDTF">2021-10-11T13:35:50Z</dcterms:created>
  <dcterms:modified xsi:type="dcterms:W3CDTF">2021-10-11T13:35:50Z</dcterms:modified>
</cp:coreProperties>
</file>