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OCEAN CURRENTS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Flow of warm, oxygen rich water downward to deeper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"Normal" year, easterly trade winds and ocean currents pool warm water in the western Pacific, allowing upwelling of nutrient rich water off the West coast of South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MOVEMENT OF WATER LIKE A RIVER IN THE MIDDLE OF OCEAN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Largest surface current that transports more water than all rivers on Earth combined in a years time and carries large amounts of heat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current that the sun heats from near the equator and near the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long high sea wave caused by an earthquake or other disturbance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movement of deep, cold, and nutrient-rich water to the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horizontal movement of ocean water that is caused by wind and that occurs at or near the ocean's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an inertial force (also called a fictitious force)[1] that acts on objects that are in motion relative to a rotating reference frame.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continuous, directed movement of seawater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(oceanography) a warm ocean current that flows along the equator from the date line and south off the coast of Ecuador at Christmas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subsurface current that is near shore and that pulls objects out to sea 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CURRENTS CROSSWORD PUZZLE</dc:title>
  <dcterms:created xsi:type="dcterms:W3CDTF">2021-10-11T13:36:24Z</dcterms:created>
  <dcterms:modified xsi:type="dcterms:W3CDTF">2021-10-11T13:36:24Z</dcterms:modified>
</cp:coreProperties>
</file>