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OCEAN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seagulls    </w:t>
      </w:r>
      <w:r>
        <w:t xml:space="preserve">   rubbish    </w:t>
      </w:r>
      <w:r>
        <w:t xml:space="preserve">   plastic    </w:t>
      </w:r>
      <w:r>
        <w:t xml:space="preserve">   shells    </w:t>
      </w:r>
      <w:r>
        <w:t xml:space="preserve">   paua    </w:t>
      </w:r>
      <w:r>
        <w:t xml:space="preserve">   kina    </w:t>
      </w:r>
      <w:r>
        <w:t xml:space="preserve">   salt    </w:t>
      </w:r>
      <w:r>
        <w:t xml:space="preserve">   crayfish    </w:t>
      </w:r>
      <w:r>
        <w:t xml:space="preserve">   prouns    </w:t>
      </w:r>
      <w:r>
        <w:t xml:space="preserve">   reflection    </w:t>
      </w:r>
      <w:r>
        <w:t xml:space="preserve">   octopus    </w:t>
      </w:r>
      <w:r>
        <w:t xml:space="preserve">   squid    </w:t>
      </w:r>
      <w:r>
        <w:t xml:space="preserve">   docks    </w:t>
      </w:r>
      <w:r>
        <w:t xml:space="preserve">   stingray    </w:t>
      </w:r>
      <w:r>
        <w:t xml:space="preserve">   dolphins    </w:t>
      </w:r>
      <w:r>
        <w:t xml:space="preserve">   swimming    </w:t>
      </w:r>
      <w:r>
        <w:t xml:space="preserve">   fishing    </w:t>
      </w:r>
      <w:r>
        <w:t xml:space="preserve">   murky    </w:t>
      </w:r>
      <w:r>
        <w:t xml:space="preserve">   ripples    </w:t>
      </w:r>
      <w:r>
        <w:t xml:space="preserve">   waves    </w:t>
      </w:r>
      <w:r>
        <w:t xml:space="preserve">   seaweed    </w:t>
      </w:r>
      <w:r>
        <w:t xml:space="preserve">   seacucumber    </w:t>
      </w:r>
      <w:r>
        <w:t xml:space="preserve">   starfish    </w:t>
      </w:r>
      <w:r>
        <w:t xml:space="preserve">   fish    </w:t>
      </w:r>
      <w:r>
        <w:t xml:space="preserve">   sharks    </w:t>
      </w:r>
      <w:r>
        <w:t xml:space="preserve">   seals    </w:t>
      </w:r>
      <w:r>
        <w:t xml:space="preserve">   crabs    </w:t>
      </w:r>
      <w:r>
        <w:t xml:space="preserve">   whales    </w:t>
      </w:r>
      <w:r>
        <w:t xml:space="preserve">   surfers    </w:t>
      </w:r>
      <w:r>
        <w:t xml:space="preserve">   deep    </w:t>
      </w:r>
      <w:r>
        <w:t xml:space="preserve">   dark    </w:t>
      </w:r>
      <w:r>
        <w:t xml:space="preserve">   bubbles    </w:t>
      </w:r>
      <w:r>
        <w:t xml:space="preserve">   sand    </w:t>
      </w:r>
      <w:r>
        <w:t xml:space="preserve">   rocks    </w:t>
      </w:r>
      <w:r>
        <w:t xml:space="preserve">   boat    </w:t>
      </w:r>
      <w:r>
        <w:t xml:space="preserve">   divers    </w:t>
      </w:r>
      <w:r>
        <w:t xml:space="preserve">   reef    </w:t>
      </w:r>
      <w:r>
        <w:t xml:space="preserve">   colour    </w:t>
      </w:r>
      <w:r>
        <w:t xml:space="preserve">   coral    </w:t>
      </w:r>
      <w:r>
        <w:t xml:space="preserve">  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</dc:title>
  <dcterms:created xsi:type="dcterms:W3CDTF">2021-10-11T13:37:03Z</dcterms:created>
  <dcterms:modified xsi:type="dcterms:W3CDTF">2021-10-11T13:37:03Z</dcterms:modified>
</cp:coreProperties>
</file>