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O'Canada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Canadian won the Nobel Prize in Medicine in 1923 for discovering insulin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Canada has 20% of the world’s 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animal can be found on the Canadian quarter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Great One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national summer sport of Canada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first Canadian to walk in space and become the commander of the International Space Station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only officially bilingual province in Canada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is the official symbol of Canada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Aboriginal language has the largest number of speakers in Canada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Actor Kiefer Sutherland is the famous grandson of this champion for universal healthcare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O'Canada</dc:title>
  <dcterms:created xsi:type="dcterms:W3CDTF">2021-10-11T13:36:08Z</dcterms:created>
  <dcterms:modified xsi:type="dcterms:W3CDTF">2021-10-11T13:36:08Z</dcterms:modified>
</cp:coreProperties>
</file>