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OES Officer's Regalia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Sheaf and Wheat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Baton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Cup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Dove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Crossed Batons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Scroll and Baton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Sword and Veil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Gavel within a Star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Crown and Scepter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Lyre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Square and Compass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Refulgent Sun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Crossed Pens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Open Bible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Broken Column within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Crossed Swords within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Crossed Keys with the Star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 Officer's Regalia</dc:title>
  <dcterms:created xsi:type="dcterms:W3CDTF">2021-10-11T13:38:42Z</dcterms:created>
  <dcterms:modified xsi:type="dcterms:W3CDTF">2021-10-11T13:38:42Z</dcterms:modified>
</cp:coreProperties>
</file>