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OES Officers' Regalia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Square and Compass within the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Scroll and Baton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Crown and Scepter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Dove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Crossed Pens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Baton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Open Bible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Gavel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Crossed gavels within a star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Cup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Crossed Keys with the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Refulgent sun within the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Sword and Veil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Crossed Swords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Key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Crossed Batons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Flag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Lyre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Sheaf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Broken Column within a Triangle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 Officers' Regalia</dc:title>
  <dcterms:created xsi:type="dcterms:W3CDTF">2021-10-11T13:39:56Z</dcterms:created>
  <dcterms:modified xsi:type="dcterms:W3CDTF">2021-10-11T13:39:56Z</dcterms:modified>
</cp:coreProperties>
</file>