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OES - STARS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II John 1:5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Adah's PASS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Esther's PASS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Electa's PASS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Martha's PASS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St John 11th Chapter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Crown and Scepter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Ruth's PASS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Judges 11:29-40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Sheaf of Barley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OES - STARS</dc:title>
  <dcterms:created xsi:type="dcterms:W3CDTF">2021-10-11T13:39:11Z</dcterms:created>
  <dcterms:modified xsi:type="dcterms:W3CDTF">2021-10-11T13:39:11Z</dcterms:modified>
</cp:coreProperties>
</file>