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OFFICIAL GAMEDAY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Lebron James plays this sport.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University of Dayton _ _ _ _ _ 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Cincinnati _ _ _ _ _ _ _ Football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Ohio State _ _ _ _ _ _ _ 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Cincinnati _ _ _ _ Baseball; Also a color.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Hang On _ _ _ _ _ _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Basketball team in Los Angeles.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Golden State _ _ _ _ _ _ _ 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Ohio State's Mascot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Peyton Manning plays this sport.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Babe Ruth is famous for playing this sport.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_ _ _ _ _ _ _ Grille &amp; Patio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Hockey team in Columbus.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Sport played with a puck and a stick on the ice.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University of Tennessee _ _ _ _ _ _ _ _ _ 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O-H-_-_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OFFICIAL GAMEDAY CROSSWORD</dc:title>
  <dcterms:created xsi:type="dcterms:W3CDTF">2021-10-11T13:40:03Z</dcterms:created>
  <dcterms:modified xsi:type="dcterms:W3CDTF">2021-10-11T13:40:03Z</dcterms:modified>
</cp:coreProperties>
</file>