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ominously    </w:t>
      </w:r>
      <w:r>
        <w:t xml:space="preserve">   Crooks    </w:t>
      </w:r>
      <w:r>
        <w:t xml:space="preserve">   Curley    </w:t>
      </w:r>
      <w:r>
        <w:t xml:space="preserve">   imperiously    </w:t>
      </w:r>
      <w:r>
        <w:t xml:space="preserve">   crestfallen    </w:t>
      </w:r>
      <w:r>
        <w:t xml:space="preserve">   contemptuously    </w:t>
      </w:r>
      <w:r>
        <w:t xml:space="preserve">   profound    </w:t>
      </w:r>
      <w:r>
        <w:t xml:space="preserve">   derogatory    </w:t>
      </w:r>
      <w:r>
        <w:t xml:space="preserve">   wryly    </w:t>
      </w:r>
      <w:r>
        <w:t xml:space="preserve">   dutifully    </w:t>
      </w:r>
      <w:r>
        <w:t xml:space="preserve">   Lennie    </w:t>
      </w:r>
      <w:r>
        <w:t xml:space="preserve">   George    </w:t>
      </w:r>
      <w:r>
        <w:t xml:space="preserve">   indignation    </w:t>
      </w:r>
      <w:r>
        <w:t xml:space="preserve">   morosely    </w:t>
      </w:r>
      <w:r>
        <w:t xml:space="preserve">   mottles    </w:t>
      </w:r>
      <w:r>
        <w:t xml:space="preserve">   scourges    </w:t>
      </w:r>
      <w:r>
        <w:t xml:space="preserve">   contorted    </w:t>
      </w:r>
      <w:r>
        <w:t xml:space="preserve">   pugnacious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2021-10-11T13:38:51Z</dcterms:created>
  <dcterms:modified xsi:type="dcterms:W3CDTF">2021-10-11T13:38:51Z</dcterms:modified>
</cp:coreProperties>
</file>