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OGHS Homecoming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halftime    </w:t>
      </w:r>
      <w:r>
        <w:t xml:space="preserve">   softball    </w:t>
      </w:r>
      <w:r>
        <w:t xml:space="preserve">   Oak Grove    </w:t>
      </w:r>
      <w:r>
        <w:t xml:space="preserve">   cross country    </w:t>
      </w:r>
      <w:r>
        <w:t xml:space="preserve">   soccer    </w:t>
      </w:r>
      <w:r>
        <w:t xml:space="preserve">   volleyball    </w:t>
      </w:r>
      <w:r>
        <w:t xml:space="preserve">   bonfire    </w:t>
      </w:r>
      <w:r>
        <w:t xml:space="preserve">   pep rally    </w:t>
      </w:r>
      <w:r>
        <w:t xml:space="preserve">   victory    </w:t>
      </w:r>
      <w:r>
        <w:t xml:space="preserve">   Panthers    </w:t>
      </w:r>
      <w:r>
        <w:t xml:space="preserve">   black    </w:t>
      </w:r>
      <w:r>
        <w:t xml:space="preserve">   orange    </w:t>
      </w:r>
      <w:r>
        <w:t xml:space="preserve">   cheerleaders    </w:t>
      </w:r>
      <w:r>
        <w:t xml:space="preserve">   pride    </w:t>
      </w:r>
      <w:r>
        <w:t xml:space="preserve">   princesses    </w:t>
      </w:r>
      <w:r>
        <w:t xml:space="preserve">   queen    </w:t>
      </w:r>
      <w:r>
        <w:t xml:space="preserve">   touchdown    </w:t>
      </w:r>
      <w:r>
        <w:t xml:space="preserve">   homecoming    </w:t>
      </w:r>
      <w:r>
        <w:t xml:space="preserve">   quarterback    </w:t>
      </w:r>
      <w:r>
        <w:t xml:space="preserve">   dance    </w:t>
      </w:r>
      <w:r>
        <w:t xml:space="preserve">   kickoff    </w:t>
      </w:r>
      <w:r>
        <w:t xml:space="preserve">   band    </w:t>
      </w:r>
      <w:r>
        <w:t xml:space="preserve">   football    </w:t>
      </w:r>
      <w:r>
        <w:t xml:space="preserve">   parade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OGHS Homecoming</dc:title>
  <dcterms:created xsi:type="dcterms:W3CDTF">2021-10-11T13:41:04Z</dcterms:created>
  <dcterms:modified xsi:type="dcterms:W3CDTF">2021-10-11T13:41:04Z</dcterms:modified>
</cp:coreProperties>
</file>