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OH CRIKEY!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Steve and Sui spent    a lot of time in the Australian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Steve was also known as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How old was Steve when he caught his   first crocodile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His daughter was named after his favorite crocodile, her name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Steve Irwin's son was named after his father, his name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Steve and Terri    Irwin wanted to help other  conservationists reach their goals so they founded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Steve held baby Robert during a crocodile show in 2004, he was accused of but never charged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Steve Irwin's family owned and ran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Steve was a voice and friend to dangerous animals, he was an amazing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Steve's wife's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Steve had a Staffordshire Terrier (dog) her name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Steve being the ultimate wildlife warrior he thought that  _________ was the most important way to help preserve wildlife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Who's tragic death impacted Steve's adult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Steve Irwin's catch phrase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type of stingray that stung Steve during the filming of "Ocean's Deadliest " which   ended his life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 CRIKEY!</dc:title>
  <dcterms:created xsi:type="dcterms:W3CDTF">2021-10-11T13:39:32Z</dcterms:created>
  <dcterms:modified xsi:type="dcterms:W3CDTF">2021-10-11T13:39:32Z</dcterms:modified>
</cp:coreProperties>
</file>