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OI/OY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point    </w:t>
      </w:r>
      <w:r>
        <w:t xml:space="preserve">   soil    </w:t>
      </w:r>
      <w:r>
        <w:t xml:space="preserve">   noise    </w:t>
      </w:r>
      <w:r>
        <w:t xml:space="preserve">   join    </w:t>
      </w:r>
      <w:r>
        <w:t xml:space="preserve">   oink    </w:t>
      </w:r>
      <w:r>
        <w:t xml:space="preserve">   joy    </w:t>
      </w:r>
      <w:r>
        <w:t xml:space="preserve">   enjoy    </w:t>
      </w:r>
      <w:r>
        <w:t xml:space="preserve">   coy    </w:t>
      </w:r>
      <w:r>
        <w:t xml:space="preserve">   toy    </w:t>
      </w:r>
      <w:r>
        <w:t xml:space="preserve">   coin    </w:t>
      </w:r>
      <w:r>
        <w:t xml:space="preserve">  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OI/OY</dc:title>
  <dcterms:created xsi:type="dcterms:W3CDTF">2021-10-11T13:39:40Z</dcterms:created>
  <dcterms:modified xsi:type="dcterms:W3CDTF">2021-10-11T13:39:40Z</dcterms:modified>
</cp:coreProperties>
</file>