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O.J. Simpson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a knife, he used this method to kill the victims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title of his novel that was used to prove he was the murderer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name of Simpson's defense attorney whose family is now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verdict to his trial was watched by more than 150 ________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was a lot of physical ________ in his relationship with his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film Simpson acted as a Navy SEAL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network has the hit series "The People vs. O.J. Simpson"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_______ lasted 135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His father was a drag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Arrested for water speeding through a _______ protection zone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fathers occupation in a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has written a suicide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grew up in this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breaking news low speed pursuit in a white Bronco SUV interrupted the _________ finals airing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 position in the NFL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Simpson's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Nicole Brown's children doing at the time of the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he played football for before 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murdered this man outside of his wife's condominium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prank show he starred in, also named after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His second career besides an athlete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O.J. Simpson</dc:title>
  <dcterms:created xsi:type="dcterms:W3CDTF">2021-10-11T13:34:48Z</dcterms:created>
  <dcterms:modified xsi:type="dcterms:W3CDTF">2021-10-11T13:34:48Z</dcterms:modified>
</cp:coreProperties>
</file>