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OLD SCHOOL R &amp; B AND BLUES 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 GREEN    </w:t>
      </w:r>
      <w:r>
        <w:t xml:space="preserve">   ARETHA FRANKLIN    </w:t>
      </w:r>
      <w:r>
        <w:t xml:space="preserve">   B B KING    </w:t>
      </w:r>
      <w:r>
        <w:t xml:space="preserve">   BAR KAYS    </w:t>
      </w:r>
      <w:r>
        <w:t xml:space="preserve">   BARRY WHITE    </w:t>
      </w:r>
      <w:r>
        <w:t xml:space="preserve">   BILL WITHERS    </w:t>
      </w:r>
      <w:r>
        <w:t xml:space="preserve">   BILLY OCEAN    </w:t>
      </w:r>
      <w:r>
        <w:t xml:space="preserve">   BILLY PRESTON    </w:t>
      </w:r>
      <w:r>
        <w:t xml:space="preserve">   BOBBY WOMACK    </w:t>
      </w:r>
      <w:r>
        <w:t xml:space="preserve">   BROOK BENTON    </w:t>
      </w:r>
      <w:r>
        <w:t xml:space="preserve">   CAMEO    </w:t>
      </w:r>
      <w:r>
        <w:t xml:space="preserve">   CHUCK BERRY    </w:t>
      </w:r>
      <w:r>
        <w:t xml:space="preserve">   COMMADORES    </w:t>
      </w:r>
      <w:r>
        <w:t xml:space="preserve">   DIANA ROSS    </w:t>
      </w:r>
      <w:r>
        <w:t xml:space="preserve">   DRIFTERS    </w:t>
      </w:r>
      <w:r>
        <w:t xml:space="preserve">   ETTA JAMES    </w:t>
      </w:r>
      <w:r>
        <w:t xml:space="preserve">   FLOTERS    </w:t>
      </w:r>
      <w:r>
        <w:t xml:space="preserve">   FOUR TOPS    </w:t>
      </w:r>
      <w:r>
        <w:t xml:space="preserve">   GENE CHANDLER    </w:t>
      </w:r>
      <w:r>
        <w:t xml:space="preserve">   GRADYS KNIGHT    </w:t>
      </w:r>
      <w:r>
        <w:t xml:space="preserve">   HOWLIN WOLF    </w:t>
      </w:r>
      <w:r>
        <w:t xml:space="preserve">   ISLEY BROTHERS    </w:t>
      </w:r>
      <w:r>
        <w:t xml:space="preserve">   JAMES BROWN    </w:t>
      </w:r>
      <w:r>
        <w:t xml:space="preserve">   JR WALKER    </w:t>
      </w:r>
      <w:r>
        <w:t xml:space="preserve">   LITTLE RICHARD    </w:t>
      </w:r>
      <w:r>
        <w:t xml:space="preserve">   MARVIN GAYE    </w:t>
      </w:r>
      <w:r>
        <w:t xml:space="preserve">   MUDDY WATER    </w:t>
      </w:r>
      <w:r>
        <w:t xml:space="preserve">   O'JAYS    </w:t>
      </w:r>
      <w:r>
        <w:t xml:space="preserve">   PATTI LABELLE    </w:t>
      </w:r>
      <w:r>
        <w:t xml:space="preserve">   RAY CHRLES    </w:t>
      </w:r>
      <w:r>
        <w:t xml:space="preserve">   TEDDY PENDERGRASS    </w:t>
      </w:r>
      <w:r>
        <w:t xml:space="preserve">   TEMPTATIONS    </w:t>
      </w:r>
      <w:r>
        <w:t xml:space="preserve">   TINA TURNER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SCHOOL R &amp; B AND BLUES  ARTIST</dc:title>
  <dcterms:created xsi:type="dcterms:W3CDTF">2021-10-11T13:41:13Z</dcterms:created>
  <dcterms:modified xsi:type="dcterms:W3CDTF">2021-10-11T13:41:13Z</dcterms:modified>
</cp:coreProperties>
</file>