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OLD TV SHOWS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ALL IN THE FAMILY    </w:t>
      </w:r>
      <w:r>
        <w:t xml:space="preserve">   ANDY GRIFFITH    </w:t>
      </w:r>
      <w:r>
        <w:t xml:space="preserve">   BEVERLY HILLBILLIES    </w:t>
      </w:r>
      <w:r>
        <w:t xml:space="preserve">   BEWITCHED    </w:t>
      </w:r>
      <w:r>
        <w:t xml:space="preserve">   BONANZA    </w:t>
      </w:r>
      <w:r>
        <w:t xml:space="preserve">   DICK VAN DYKE    </w:t>
      </w:r>
      <w:r>
        <w:t xml:space="preserve">   FATHER KNOWS BEST    </w:t>
      </w:r>
      <w:r>
        <w:t xml:space="preserve">   FULL HOUSE    </w:t>
      </w:r>
      <w:r>
        <w:t xml:space="preserve">   GOMER PYLE    </w:t>
      </w:r>
      <w:r>
        <w:t xml:space="preserve">   GREEN ACRES    </w:t>
      </w:r>
      <w:r>
        <w:t xml:space="preserve">   GUNSMOKE    </w:t>
      </w:r>
      <w:r>
        <w:t xml:space="preserve">   I LOVE LUCY    </w:t>
      </w:r>
      <w:r>
        <w:t xml:space="preserve">   LONE RANGER    </w:t>
      </w:r>
      <w:r>
        <w:t xml:space="preserve">   PETTICOAT JUNCTION    </w:t>
      </w:r>
      <w:r>
        <w:t xml:space="preserve">   SUPERMAN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TV SHOWS</dc:title>
  <dcterms:created xsi:type="dcterms:W3CDTF">2021-10-11T13:41:17Z</dcterms:created>
  <dcterms:modified xsi:type="dcterms:W3CDTF">2021-10-11T13:41:17Z</dcterms:modified>
</cp:coreProperties>
</file>