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staff that investigate cases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system of rules that a paricular county rocoginzes as regulating the action of its members and may enforce by the impositon of penalties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are our clients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staff the process all the paperwork in the office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Nothern county we work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 accused of the crime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building in whcich a juudical court is held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repersents a child in court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public offical appointed to decide case in a court of law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South County we work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OLG</dc:title>
  <dcterms:created xsi:type="dcterms:W3CDTF">2021-10-11T13:41:38Z</dcterms:created>
  <dcterms:modified xsi:type="dcterms:W3CDTF">2021-10-11T13:41:38Z</dcterms:modified>
</cp:coreProperties>
</file>