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OLIVE ROAD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CHOCOLATE    </w:t>
      </w:r>
      <w:r>
        <w:t xml:space="preserve">   EGGS    </w:t>
      </w:r>
      <w:r>
        <w:t xml:space="preserve">   BUNNY    </w:t>
      </w:r>
      <w:r>
        <w:t xml:space="preserve">   EASTER    </w:t>
      </w:r>
      <w:r>
        <w:t xml:space="preserve">   DIXIE    </w:t>
      </w:r>
      <w:r>
        <w:t xml:space="preserve">   WALTS    </w:t>
      </w:r>
      <w:r>
        <w:t xml:space="preserve">   OSCO    </w:t>
      </w:r>
      <w:r>
        <w:t xml:space="preserve">   SYCAMORE    </w:t>
      </w:r>
      <w:r>
        <w:t xml:space="preserve">   HICKORY    </w:t>
      </w:r>
      <w:r>
        <w:t xml:space="preserve">   HOMEWOOD    </w:t>
      </w:r>
      <w:r>
        <w:t xml:space="preserve">   DOMINOES    </w:t>
      </w:r>
      <w:r>
        <w:t xml:space="preserve">   CHICAGO    </w:t>
      </w:r>
      <w:r>
        <w:t xml:space="preserve">   AURELIOS    </w:t>
      </w:r>
      <w:r>
        <w:t xml:space="preserve">   TOMMY    </w:t>
      </w:r>
      <w:r>
        <w:t xml:space="preserve">   OLIVE    </w:t>
      </w:r>
      <w:r>
        <w:t xml:space="preserve">   LANE    </w:t>
      </w:r>
      <w:r>
        <w:t xml:space="preserve">   MARGARET    </w:t>
      </w:r>
      <w:r>
        <w:t xml:space="preserve">   JEWEL    </w:t>
      </w:r>
      <w:r>
        <w:t xml:space="preserve">   RABBIT    </w:t>
      </w:r>
      <w:r>
        <w:t xml:space="preserve">   TULIPS    </w:t>
      </w:r>
      <w:r>
        <w:t xml:space="preserve">   BRADY    </w:t>
      </w:r>
      <w:r>
        <w:t xml:space="preserve">   ANNE    </w:t>
      </w:r>
      <w:r>
        <w:t xml:space="preserve">   ROSE    </w:t>
      </w:r>
      <w:r>
        <w:t xml:space="preserve">   NEIGHBORS    </w:t>
      </w:r>
      <w:r>
        <w:t xml:space="preserve">   LIBRARY    </w:t>
      </w:r>
      <w:r>
        <w:t xml:space="preserve">   IRWIN    </w:t>
      </w:r>
      <w:r>
        <w:t xml:space="preserve">   FLOSSMOOR    </w:t>
      </w:r>
      <w:r>
        <w:t xml:space="preserve">   DASCENZO    </w:t>
      </w:r>
      <w:r>
        <w:t xml:space="preserve">   BILL    </w:t>
      </w:r>
      <w:r>
        <w:t xml:space="preserve">   ALAN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OLIVE ROAD</dc:title>
  <dcterms:created xsi:type="dcterms:W3CDTF">2021-10-11T13:40:59Z</dcterms:created>
  <dcterms:modified xsi:type="dcterms:W3CDTF">2021-10-11T13:40:59Z</dcterms:modified>
</cp:coreProperties>
</file>